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9C" w:rsidRPr="00917531" w:rsidRDefault="0000409C" w:rsidP="0000409C">
      <w:pPr>
        <w:spacing w:after="0" w:line="240" w:lineRule="auto"/>
      </w:pPr>
      <w:r w:rsidRPr="00917531">
        <w:t>Datum en tijdstip:</w:t>
      </w:r>
    </w:p>
    <w:p w:rsidR="0000409C" w:rsidRPr="00917531" w:rsidRDefault="00024C8C" w:rsidP="0000409C">
      <w:pPr>
        <w:spacing w:after="0" w:line="240" w:lineRule="auto"/>
      </w:pPr>
      <w:r>
        <w:t xml:space="preserve">Donderdag 28 juni </w:t>
      </w:r>
      <w:r w:rsidR="0000409C" w:rsidRPr="00917531">
        <w:t>2017</w:t>
      </w:r>
    </w:p>
    <w:p w:rsidR="0000409C" w:rsidRPr="00917531" w:rsidRDefault="0000409C" w:rsidP="0000409C">
      <w:pPr>
        <w:spacing w:after="0" w:line="240" w:lineRule="auto"/>
      </w:pPr>
      <w:r w:rsidRPr="00917531">
        <w:t>13.30 - 18.00 uur</w:t>
      </w:r>
    </w:p>
    <w:p w:rsidR="0000409C" w:rsidRPr="00917531" w:rsidRDefault="0000409C" w:rsidP="0000409C">
      <w:pPr>
        <w:spacing w:after="0" w:line="240" w:lineRule="auto"/>
      </w:pPr>
    </w:p>
    <w:p w:rsidR="0000409C" w:rsidRPr="00917531" w:rsidRDefault="0000409C" w:rsidP="0000409C">
      <w:pPr>
        <w:spacing w:after="0" w:line="240" w:lineRule="auto"/>
      </w:pPr>
      <w:r w:rsidRPr="00917531">
        <w:t>Locatie:</w:t>
      </w:r>
    </w:p>
    <w:p w:rsidR="0000409C" w:rsidRPr="00917531" w:rsidRDefault="0000409C" w:rsidP="0000409C">
      <w:pPr>
        <w:spacing w:after="0" w:line="240" w:lineRule="auto"/>
      </w:pPr>
      <w:r w:rsidRPr="00917531">
        <w:t>Hotel van der Valk Nijmegen – Lent</w:t>
      </w:r>
    </w:p>
    <w:p w:rsidR="0000409C" w:rsidRPr="00917531" w:rsidRDefault="0000409C" w:rsidP="0000409C">
      <w:pPr>
        <w:spacing w:after="0" w:line="240" w:lineRule="auto"/>
      </w:pPr>
      <w:r w:rsidRPr="00917531">
        <w:t xml:space="preserve">Hertog </w:t>
      </w:r>
      <w:proofErr w:type="spellStart"/>
      <w:r w:rsidRPr="00917531">
        <w:t>Eduardplein</w:t>
      </w:r>
      <w:proofErr w:type="spellEnd"/>
      <w:r w:rsidRPr="00917531">
        <w:t xml:space="preserve"> 4</w:t>
      </w:r>
    </w:p>
    <w:p w:rsidR="0000409C" w:rsidRPr="00917531" w:rsidRDefault="0000409C" w:rsidP="0000409C">
      <w:pPr>
        <w:spacing w:after="0" w:line="240" w:lineRule="auto"/>
      </w:pPr>
      <w:r w:rsidRPr="00917531">
        <w:t>6663 AN Nijmegen</w:t>
      </w:r>
    </w:p>
    <w:p w:rsidR="0000409C" w:rsidRPr="00917531" w:rsidRDefault="0000409C" w:rsidP="0000409C">
      <w:pPr>
        <w:rPr>
          <w:b/>
          <w:u w:val="single"/>
        </w:rPr>
      </w:pPr>
    </w:p>
    <w:p w:rsidR="0000409C" w:rsidRPr="0099790F" w:rsidRDefault="0000409C" w:rsidP="0000409C">
      <w:pPr>
        <w:jc w:val="center"/>
        <w:rPr>
          <w:b/>
          <w:sz w:val="32"/>
          <w:szCs w:val="32"/>
        </w:rPr>
      </w:pPr>
      <w:r w:rsidRPr="0099790F">
        <w:rPr>
          <w:b/>
          <w:sz w:val="32"/>
          <w:szCs w:val="32"/>
        </w:rPr>
        <w:t>Programma</w:t>
      </w:r>
    </w:p>
    <w:p w:rsidR="0000409C" w:rsidRPr="0099790F" w:rsidRDefault="00024C8C" w:rsidP="00024C8C">
      <w:pPr>
        <w:rPr>
          <w:b/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</w:rPr>
        <w:t xml:space="preserve">Tweede </w:t>
      </w:r>
      <w:r w:rsidR="0000409C" w:rsidRPr="0099790F">
        <w:rPr>
          <w:b/>
          <w:color w:val="548DD4" w:themeColor="text2" w:themeTint="99"/>
          <w:sz w:val="40"/>
          <w:szCs w:val="40"/>
        </w:rPr>
        <w:t xml:space="preserve">regionale bijeenkomst Congenitale Cardiologie </w:t>
      </w:r>
    </w:p>
    <w:p w:rsidR="0000409C" w:rsidRPr="00917531" w:rsidRDefault="0000409C" w:rsidP="0000409C">
      <w:pPr>
        <w:spacing w:after="0" w:line="240" w:lineRule="auto"/>
      </w:pPr>
    </w:p>
    <w:p w:rsidR="0000409C" w:rsidRPr="00917531" w:rsidRDefault="0000409C" w:rsidP="0000409C">
      <w:pPr>
        <w:spacing w:after="0" w:line="240" w:lineRule="auto"/>
      </w:pPr>
      <w:r w:rsidRPr="00917531">
        <w:t xml:space="preserve">13.30 – 14.00 uur </w:t>
      </w:r>
      <w:r w:rsidRPr="00917531">
        <w:tab/>
      </w:r>
      <w:r w:rsidRPr="00917531">
        <w:rPr>
          <w:b/>
        </w:rPr>
        <w:t>Ontvangst met</w:t>
      </w:r>
      <w:r>
        <w:rPr>
          <w:b/>
        </w:rPr>
        <w:t xml:space="preserve"> koffie/thee en lekkernij</w:t>
      </w:r>
    </w:p>
    <w:p w:rsidR="0000409C" w:rsidRPr="00917531" w:rsidRDefault="0000409C" w:rsidP="0000409C">
      <w:pPr>
        <w:spacing w:after="0" w:line="240" w:lineRule="auto"/>
      </w:pPr>
    </w:p>
    <w:p w:rsidR="0000409C" w:rsidRPr="00917531" w:rsidRDefault="0000409C" w:rsidP="0000409C">
      <w:pPr>
        <w:spacing w:after="0" w:line="240" w:lineRule="auto"/>
      </w:pPr>
      <w:r w:rsidRPr="00917531">
        <w:t>14.00 – 14.05 uur</w:t>
      </w:r>
      <w:r w:rsidRPr="00917531">
        <w:tab/>
      </w:r>
      <w:r w:rsidR="00B7777A" w:rsidRPr="005D459F">
        <w:rPr>
          <w:b/>
        </w:rPr>
        <w:t>I</w:t>
      </w:r>
      <w:r w:rsidRPr="005D459F">
        <w:rPr>
          <w:b/>
        </w:rPr>
        <w:t>nt</w:t>
      </w:r>
      <w:r w:rsidRPr="00917531">
        <w:rPr>
          <w:b/>
        </w:rPr>
        <w:t>roductie</w:t>
      </w:r>
      <w:r w:rsidRPr="00917531">
        <w:t xml:space="preserve"> </w:t>
      </w:r>
    </w:p>
    <w:p w:rsidR="0000409C" w:rsidRPr="00917531" w:rsidRDefault="005D459F" w:rsidP="0000409C">
      <w:pPr>
        <w:spacing w:after="0" w:line="240" w:lineRule="auto"/>
        <w:ind w:left="1416" w:firstLine="708"/>
      </w:pPr>
      <w:r>
        <w:t>Drs. T. Duijnhouwer, c</w:t>
      </w:r>
      <w:r w:rsidR="0000409C" w:rsidRPr="00917531">
        <w:t xml:space="preserve">ongenitaal </w:t>
      </w:r>
      <w:r>
        <w:t>c</w:t>
      </w:r>
      <w:r w:rsidR="0000409C" w:rsidRPr="00917531">
        <w:t>ardioloog</w:t>
      </w:r>
    </w:p>
    <w:p w:rsidR="0000409C" w:rsidRPr="00917531" w:rsidRDefault="0000409C" w:rsidP="0000409C">
      <w:pPr>
        <w:spacing w:after="0" w:line="240" w:lineRule="auto"/>
        <w:ind w:left="1416" w:firstLine="708"/>
      </w:pPr>
    </w:p>
    <w:p w:rsidR="0000409C" w:rsidRDefault="0000409C" w:rsidP="00D302B8">
      <w:pPr>
        <w:spacing w:after="0" w:line="240" w:lineRule="auto"/>
      </w:pPr>
      <w:r w:rsidRPr="00B7777A">
        <w:t>14.05 – 14.45 uur</w:t>
      </w:r>
      <w:r w:rsidRPr="00B7777A">
        <w:tab/>
      </w:r>
      <w:r w:rsidRPr="00B7777A">
        <w:rPr>
          <w:b/>
        </w:rPr>
        <w:t xml:space="preserve"> Casus presentatie </w:t>
      </w:r>
      <w:r w:rsidR="00D302B8" w:rsidRPr="00D302B8">
        <w:t>wordt nog aangevuld</w:t>
      </w:r>
    </w:p>
    <w:p w:rsidR="0000409C" w:rsidRPr="00917531" w:rsidRDefault="0000409C" w:rsidP="0000409C">
      <w:pPr>
        <w:spacing w:after="0" w:line="240" w:lineRule="auto"/>
        <w:ind w:left="2124" w:firstLine="30"/>
      </w:pPr>
    </w:p>
    <w:p w:rsidR="0000409C" w:rsidRDefault="0000409C" w:rsidP="0000409C">
      <w:pPr>
        <w:spacing w:after="0" w:line="240" w:lineRule="auto"/>
      </w:pPr>
      <w:r w:rsidRPr="00917531">
        <w:t>14.45 – 15.00 uur</w:t>
      </w:r>
      <w:r w:rsidRPr="00917531">
        <w:tab/>
      </w:r>
      <w:r w:rsidRPr="000C6701">
        <w:rPr>
          <w:b/>
        </w:rPr>
        <w:t>Pauze</w:t>
      </w:r>
    </w:p>
    <w:p w:rsidR="0000409C" w:rsidRPr="00917531" w:rsidRDefault="0000409C" w:rsidP="0000409C">
      <w:pPr>
        <w:spacing w:after="0" w:line="240" w:lineRule="auto"/>
      </w:pPr>
    </w:p>
    <w:p w:rsidR="00B7777A" w:rsidRPr="00B7777A" w:rsidRDefault="00B7777A" w:rsidP="00D302B8">
      <w:pPr>
        <w:spacing w:after="0" w:line="240" w:lineRule="auto"/>
      </w:pPr>
      <w:r>
        <w:t>15.00 – 15.30</w:t>
      </w:r>
      <w:r w:rsidR="0000409C" w:rsidRPr="00917531">
        <w:t xml:space="preserve"> uur</w:t>
      </w:r>
      <w:r w:rsidR="0000409C" w:rsidRPr="00917531">
        <w:tab/>
      </w:r>
      <w:r w:rsidR="0000409C" w:rsidRPr="000C6701">
        <w:rPr>
          <w:b/>
        </w:rPr>
        <w:t>Casus presentatie</w:t>
      </w:r>
      <w:r w:rsidR="00D302B8">
        <w:rPr>
          <w:b/>
        </w:rPr>
        <w:t xml:space="preserve"> </w:t>
      </w:r>
      <w:r w:rsidR="00D302B8" w:rsidRPr="00D302B8">
        <w:t>wordt nog aangevuld</w:t>
      </w:r>
    </w:p>
    <w:p w:rsidR="0000409C" w:rsidRPr="00917531" w:rsidRDefault="0000409C" w:rsidP="0000409C">
      <w:pPr>
        <w:spacing w:after="0" w:line="240" w:lineRule="auto"/>
      </w:pPr>
    </w:p>
    <w:p w:rsidR="00B7777A" w:rsidRDefault="00B7777A" w:rsidP="00D302B8">
      <w:pPr>
        <w:spacing w:after="0" w:line="240" w:lineRule="auto"/>
      </w:pPr>
      <w:r>
        <w:t>15.30 – 16.00 uur</w:t>
      </w:r>
      <w:r>
        <w:tab/>
      </w:r>
      <w:r w:rsidR="00D302B8">
        <w:t>wordt nog aangevuld</w:t>
      </w:r>
    </w:p>
    <w:p w:rsidR="00B7777A" w:rsidRDefault="00B7777A" w:rsidP="0000409C">
      <w:pPr>
        <w:spacing w:after="0" w:line="240" w:lineRule="auto"/>
      </w:pPr>
    </w:p>
    <w:p w:rsidR="0000409C" w:rsidRPr="00917531" w:rsidRDefault="00B7777A" w:rsidP="0000409C">
      <w:pPr>
        <w:spacing w:after="0" w:line="240" w:lineRule="auto"/>
      </w:pPr>
      <w:r>
        <w:t>16.00 – 16.15</w:t>
      </w:r>
      <w:r w:rsidR="0000409C" w:rsidRPr="00917531">
        <w:t xml:space="preserve"> uur</w:t>
      </w:r>
      <w:r w:rsidR="0000409C" w:rsidRPr="00917531">
        <w:tab/>
      </w:r>
      <w:r w:rsidR="0000409C" w:rsidRPr="000C6701">
        <w:rPr>
          <w:b/>
        </w:rPr>
        <w:t>Pauze</w:t>
      </w:r>
    </w:p>
    <w:p w:rsidR="0000409C" w:rsidRPr="00917531" w:rsidRDefault="0000409C" w:rsidP="0000409C">
      <w:pPr>
        <w:spacing w:after="0" w:line="240" w:lineRule="auto"/>
      </w:pPr>
    </w:p>
    <w:p w:rsidR="0000409C" w:rsidRDefault="00B7777A" w:rsidP="00D302B8">
      <w:pPr>
        <w:spacing w:after="0" w:line="240" w:lineRule="auto"/>
      </w:pPr>
      <w:r>
        <w:t>16.15</w:t>
      </w:r>
      <w:r w:rsidR="0000409C" w:rsidRPr="00917531">
        <w:t xml:space="preserve"> – 16.45 uur</w:t>
      </w:r>
      <w:r w:rsidR="0000409C" w:rsidRPr="00917531">
        <w:tab/>
      </w:r>
      <w:r w:rsidR="00D302B8">
        <w:t>wordt nog aangevuld</w:t>
      </w:r>
    </w:p>
    <w:p w:rsidR="00B7777A" w:rsidRDefault="00B7777A" w:rsidP="0000409C">
      <w:pPr>
        <w:spacing w:after="0" w:line="240" w:lineRule="auto"/>
      </w:pPr>
    </w:p>
    <w:p w:rsidR="005D459F" w:rsidRDefault="00B7777A" w:rsidP="005D459F">
      <w:pPr>
        <w:spacing w:after="0" w:line="240" w:lineRule="auto"/>
        <w:ind w:left="1416" w:hanging="1416"/>
        <w:rPr>
          <w:b/>
        </w:rPr>
      </w:pPr>
      <w:r>
        <w:t>16.45 – 17.30 uur</w:t>
      </w:r>
      <w:r>
        <w:tab/>
      </w:r>
      <w:r w:rsidRPr="00B7777A">
        <w:rPr>
          <w:b/>
        </w:rPr>
        <w:t>CONCOR in onze regio met uitleg van CONCOR document</w:t>
      </w:r>
      <w:r w:rsidR="005D459F">
        <w:rPr>
          <w:b/>
        </w:rPr>
        <w:t xml:space="preserve"> </w:t>
      </w:r>
    </w:p>
    <w:p w:rsidR="00B7777A" w:rsidRDefault="005D459F" w:rsidP="005D459F">
      <w:pPr>
        <w:spacing w:after="0" w:line="240" w:lineRule="auto"/>
        <w:ind w:left="1416" w:firstLine="708"/>
      </w:pPr>
      <w:r>
        <w:rPr>
          <w:b/>
        </w:rPr>
        <w:t>gevolgd door een open discussie</w:t>
      </w:r>
    </w:p>
    <w:p w:rsidR="00B7777A" w:rsidRDefault="005D459F" w:rsidP="0000409C">
      <w:pPr>
        <w:spacing w:after="0" w:line="240" w:lineRule="auto"/>
      </w:pPr>
      <w:r>
        <w:tab/>
      </w:r>
      <w:r>
        <w:tab/>
      </w:r>
      <w:r>
        <w:tab/>
        <w:t xml:space="preserve">Dr. A. van Dijk, congenitaal cardioloog </w:t>
      </w:r>
    </w:p>
    <w:p w:rsidR="0000409C" w:rsidRPr="00917531" w:rsidRDefault="0000409C" w:rsidP="00B7777A">
      <w:pPr>
        <w:spacing w:after="0" w:line="240" w:lineRule="auto"/>
      </w:pPr>
    </w:p>
    <w:p w:rsidR="0000409C" w:rsidRDefault="0000409C" w:rsidP="0000409C">
      <w:pPr>
        <w:spacing w:after="0" w:line="240" w:lineRule="auto"/>
        <w:ind w:left="2124" w:hanging="2124"/>
      </w:pPr>
      <w:r w:rsidRPr="00917531">
        <w:t>17.30 – 17.35 uur</w:t>
      </w:r>
      <w:r w:rsidRPr="00917531">
        <w:tab/>
      </w:r>
      <w:r w:rsidRPr="00B7777A">
        <w:rPr>
          <w:b/>
        </w:rPr>
        <w:t xml:space="preserve">Afsluiting </w:t>
      </w:r>
      <w:r w:rsidR="00B7777A" w:rsidRPr="00B7777A">
        <w:rPr>
          <w:b/>
        </w:rPr>
        <w:t xml:space="preserve"> + </w:t>
      </w:r>
      <w:r w:rsidR="00B7777A">
        <w:rPr>
          <w:b/>
        </w:rPr>
        <w:t>vaststellen datum vervolg bijeenkomst</w:t>
      </w:r>
    </w:p>
    <w:p w:rsidR="0000409C" w:rsidRPr="00917531" w:rsidRDefault="005D459F" w:rsidP="0000409C">
      <w:pPr>
        <w:spacing w:after="0" w:line="240" w:lineRule="auto"/>
        <w:ind w:left="2124" w:hanging="2124"/>
      </w:pPr>
      <w:r>
        <w:tab/>
        <w:t>Drs. T. Duijnhouwer, c</w:t>
      </w:r>
      <w:r w:rsidR="0000409C">
        <w:t xml:space="preserve">ongenitaal </w:t>
      </w:r>
      <w:r>
        <w:t>c</w:t>
      </w:r>
      <w:r w:rsidR="0000409C">
        <w:t>ardioloog</w:t>
      </w:r>
    </w:p>
    <w:p w:rsidR="0000409C" w:rsidRPr="00917531" w:rsidRDefault="0000409C" w:rsidP="0000409C">
      <w:pPr>
        <w:spacing w:after="0" w:line="240" w:lineRule="auto"/>
        <w:ind w:left="2124" w:hanging="2124"/>
      </w:pPr>
    </w:p>
    <w:p w:rsidR="0000409C" w:rsidRPr="00917531" w:rsidRDefault="0000409C" w:rsidP="0000409C">
      <w:pPr>
        <w:spacing w:after="0" w:line="240" w:lineRule="auto"/>
      </w:pPr>
      <w:r w:rsidRPr="00917531">
        <w:t>17. 35 – 18.00 uur</w:t>
      </w:r>
      <w:r w:rsidRPr="00917531">
        <w:tab/>
      </w:r>
      <w:r w:rsidRPr="00917531">
        <w:rPr>
          <w:b/>
        </w:rPr>
        <w:t xml:space="preserve"> Borrel</w:t>
      </w:r>
    </w:p>
    <w:p w:rsidR="00077BFB" w:rsidRPr="00077BFB" w:rsidRDefault="00077BFB" w:rsidP="00056B64">
      <w:pPr>
        <w:spacing w:after="0"/>
        <w:rPr>
          <w:rFonts w:ascii="Arial" w:hAnsi="Arial" w:cs="Arial"/>
          <w:b/>
          <w:sz w:val="20"/>
          <w:szCs w:val="20"/>
        </w:rPr>
      </w:pPr>
    </w:p>
    <w:sectPr w:rsidR="00077BFB" w:rsidRPr="00077BFB" w:rsidSect="00121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077" w:bottom="1418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7A" w:rsidRDefault="00B7777A" w:rsidP="00AD2D54">
      <w:pPr>
        <w:spacing w:line="240" w:lineRule="auto"/>
      </w:pPr>
      <w:r>
        <w:separator/>
      </w:r>
    </w:p>
  </w:endnote>
  <w:endnote w:type="continuationSeparator" w:id="0">
    <w:p w:rsidR="00B7777A" w:rsidRDefault="00B7777A" w:rsidP="00AD2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B8" w:rsidRDefault="00D302B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B8" w:rsidRDefault="00D302B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7A" w:rsidRDefault="00B7777A">
    <w:pPr>
      <w:pStyle w:val="Voettekst"/>
    </w:pPr>
    <w:bookmarkStart w:id="0" w:name="_GoBack"/>
    <w:r>
      <w:rPr>
        <w:noProof/>
        <w:lang w:eastAsia="nl-NL"/>
      </w:rPr>
      <w:drawing>
        <wp:anchor distT="0" distB="0" distL="114300" distR="114300" simplePos="0" relativeHeight="251664384" behindDoc="1" locked="1" layoutInCell="0" allowOverlap="1">
          <wp:simplePos x="0" y="0"/>
          <wp:positionH relativeFrom="page">
            <wp:posOffset>4565650</wp:posOffset>
          </wp:positionH>
          <wp:positionV relativeFrom="page">
            <wp:posOffset>9973310</wp:posOffset>
          </wp:positionV>
          <wp:extent cx="539640" cy="719640"/>
          <wp:effectExtent l="19050" t="0" r="0" b="0"/>
          <wp:wrapNone/>
          <wp:docPr id="4" name="Avatar" descr="avat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40" cy="71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7A" w:rsidRDefault="00B7777A" w:rsidP="00AD2D54">
      <w:pPr>
        <w:spacing w:line="240" w:lineRule="auto"/>
      </w:pPr>
      <w:r>
        <w:separator/>
      </w:r>
    </w:p>
  </w:footnote>
  <w:footnote w:type="continuationSeparator" w:id="0">
    <w:p w:rsidR="00B7777A" w:rsidRDefault="00B7777A" w:rsidP="00AD2D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B8" w:rsidRDefault="00D302B8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17657" o:spid="_x0000_s120834" type="#_x0000_t136" style="position:absolute;margin-left:0;margin-top:0;width:472.85pt;height:202.6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88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917"/>
      <w:gridCol w:w="250"/>
      <w:gridCol w:w="1917"/>
      <w:gridCol w:w="255"/>
      <w:gridCol w:w="1917"/>
      <w:gridCol w:w="255"/>
      <w:gridCol w:w="2313"/>
    </w:tblGrid>
    <w:tr w:rsidR="00B7777A" w:rsidRPr="00AD2D54" w:rsidTr="00497046">
      <w:trPr>
        <w:trHeight w:hRule="exact" w:val="1843"/>
      </w:trPr>
      <w:tc>
        <w:tcPr>
          <w:tcW w:w="1917" w:type="dxa"/>
        </w:tcPr>
        <w:p w:rsidR="00B7777A" w:rsidRPr="00AD2D54" w:rsidRDefault="00D302B8" w:rsidP="002D5052">
          <w:pPr>
            <w:rPr>
              <w:rStyle w:val="stlContactGegevensKop"/>
              <w:b w:val="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63417658" o:spid="_x0000_s120835" type="#_x0000_t136" style="position:absolute;margin-left:0;margin-top:0;width:472.85pt;height:202.65pt;rotation:315;z-index:-2516459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NCEPT"/>
              </v:shape>
            </w:pict>
          </w:r>
        </w:p>
      </w:tc>
      <w:tc>
        <w:tcPr>
          <w:tcW w:w="250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</w:tr>
    <w:tr w:rsidR="00B7777A" w:rsidRPr="00AD2D54" w:rsidTr="002D5052">
      <w:trPr>
        <w:trHeight w:hRule="exact" w:val="255"/>
      </w:trPr>
      <w:tc>
        <w:tcPr>
          <w:tcW w:w="1917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  <w:r>
            <w:rPr>
              <w:rStyle w:val="stlContactGegevensKop"/>
              <w:b w:val="0"/>
            </w:rPr>
            <w:t>Datum</w:t>
          </w:r>
        </w:p>
      </w:tc>
      <w:tc>
        <w:tcPr>
          <w:tcW w:w="250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  <w:r>
            <w:rPr>
              <w:rStyle w:val="stlContactGegevensKop"/>
              <w:b w:val="0"/>
            </w:rPr>
            <w:t>Ons kenmerk</w:t>
          </w:r>
        </w:p>
      </w:tc>
      <w:tc>
        <w:tcPr>
          <w:tcW w:w="255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  <w:r>
            <w:rPr>
              <w:rStyle w:val="stlContactGegevensKop"/>
              <w:b w:val="0"/>
            </w:rPr>
            <w:t>Pagina</w:t>
          </w:r>
        </w:p>
      </w:tc>
      <w:tc>
        <w:tcPr>
          <w:tcW w:w="255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</w:tr>
    <w:tr w:rsidR="00B7777A" w:rsidRPr="00AD2D54" w:rsidTr="002D5052">
      <w:tc>
        <w:tcPr>
          <w:tcW w:w="1917" w:type="dxa"/>
        </w:tcPr>
        <w:p w:rsidR="00B7777A" w:rsidRPr="004E3DFE" w:rsidRDefault="00C41CA4" w:rsidP="00497046">
          <w:pPr>
            <w:rPr>
              <w:rStyle w:val="stlDatum"/>
            </w:rPr>
          </w:pPr>
          <w:r>
            <w:fldChar w:fldCharType="begin"/>
          </w:r>
          <w:r w:rsidR="00B7777A">
            <w:instrText xml:space="preserve"> STYLEREF  stlDatum  \* MERGEFORMAT </w:instrText>
          </w:r>
          <w:r>
            <w:fldChar w:fldCharType="separate"/>
          </w:r>
          <w:r w:rsidR="005D459F">
            <w:rPr>
              <w:b/>
              <w:bCs/>
              <w:noProof/>
            </w:rPr>
            <w:t>Fout! Geen tekst met opgegeven opmaakprofiel in document.</w:t>
          </w:r>
          <w:r>
            <w:fldChar w:fldCharType="end"/>
          </w:r>
        </w:p>
      </w:tc>
      <w:tc>
        <w:tcPr>
          <w:tcW w:w="250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:rsidR="00B7777A" w:rsidRPr="004E3DFE" w:rsidRDefault="00C41CA4" w:rsidP="00497046">
          <w:pPr>
            <w:rPr>
              <w:rStyle w:val="stlContactGegevensKop"/>
              <w:b w:val="0"/>
            </w:rPr>
          </w:pPr>
          <w:r>
            <w:fldChar w:fldCharType="begin"/>
          </w:r>
          <w:r w:rsidR="00B7777A">
            <w:instrText xml:space="preserve"> STYLEREF  stlKenmerk  \* MERGEFORMAT </w:instrText>
          </w:r>
          <w:r>
            <w:fldChar w:fldCharType="separate"/>
          </w:r>
          <w:r w:rsidR="005D459F">
            <w:rPr>
              <w:b/>
              <w:bCs/>
              <w:noProof/>
            </w:rPr>
            <w:t>Fout! Geen tekst met opgegeven opmaakprofiel in document.</w:t>
          </w:r>
          <w:r>
            <w:fldChar w:fldCharType="end"/>
          </w:r>
        </w:p>
      </w:tc>
      <w:tc>
        <w:tcPr>
          <w:tcW w:w="255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:rsidR="00B7777A" w:rsidRPr="00AD2D54" w:rsidRDefault="00C41CA4" w:rsidP="004A4399">
          <w:pPr>
            <w:rPr>
              <w:rStyle w:val="stlContactGegevensKop"/>
              <w:b w:val="0"/>
            </w:rPr>
          </w:pPr>
          <w:r>
            <w:rPr>
              <w:rStyle w:val="stlContactGegevensKop"/>
              <w:b w:val="0"/>
            </w:rPr>
            <w:fldChar w:fldCharType="begin"/>
          </w:r>
          <w:r w:rsidR="00B7777A">
            <w:rPr>
              <w:rStyle w:val="stlContactGegevensKop"/>
              <w:b w:val="0"/>
            </w:rPr>
            <w:instrText xml:space="preserve"> PAGE   \* MERGEFORMAT </w:instrText>
          </w:r>
          <w:r>
            <w:rPr>
              <w:rStyle w:val="stlContactGegevensKop"/>
              <w:b w:val="0"/>
            </w:rPr>
            <w:fldChar w:fldCharType="separate"/>
          </w:r>
          <w:r w:rsidR="00B7777A">
            <w:rPr>
              <w:rStyle w:val="stlContactGegevensKop"/>
              <w:b w:val="0"/>
              <w:noProof/>
            </w:rPr>
            <w:t>2</w:t>
          </w:r>
          <w:r>
            <w:rPr>
              <w:rStyle w:val="stlContactGegevensKop"/>
              <w:b w:val="0"/>
            </w:rPr>
            <w:fldChar w:fldCharType="end"/>
          </w:r>
          <w:r w:rsidR="00B7777A">
            <w:rPr>
              <w:rStyle w:val="stlContactGegevensKop"/>
              <w:b w:val="0"/>
            </w:rPr>
            <w:t xml:space="preserve"> van </w:t>
          </w:r>
          <w:fldSimple w:instr=" SECTIONPAGES   \* MERGEFORMAT ">
            <w:r w:rsidR="00B7777A" w:rsidRPr="00B7777A">
              <w:rPr>
                <w:rStyle w:val="stlContactGegevensKop"/>
                <w:b w:val="0"/>
                <w:noProof/>
              </w:rPr>
              <w:t>2</w:t>
            </w:r>
          </w:fldSimple>
        </w:p>
      </w:tc>
      <w:tc>
        <w:tcPr>
          <w:tcW w:w="255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</w:tr>
    <w:tr w:rsidR="00B7777A" w:rsidRPr="00AD2D54" w:rsidTr="002C6F1C">
      <w:trPr>
        <w:trHeight w:hRule="exact" w:val="267"/>
      </w:trPr>
      <w:tc>
        <w:tcPr>
          <w:tcW w:w="1917" w:type="dxa"/>
        </w:tcPr>
        <w:p w:rsidR="00B7777A" w:rsidRPr="004E3DFE" w:rsidRDefault="00B7777A" w:rsidP="00497046">
          <w:pPr>
            <w:rPr>
              <w:rStyle w:val="stlDatum"/>
            </w:rPr>
          </w:pPr>
        </w:p>
      </w:tc>
      <w:tc>
        <w:tcPr>
          <w:tcW w:w="250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:rsidR="00B7777A" w:rsidRPr="004E3DFE" w:rsidRDefault="00B7777A" w:rsidP="00497046">
          <w:pPr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:rsidR="00B7777A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</w:tr>
  </w:tbl>
  <w:p w:rsidR="00B7777A" w:rsidRDefault="00B7777A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7A" w:rsidRDefault="00D302B8" w:rsidP="00953780">
    <w:pPr>
      <w:pStyle w:val="Koptekst"/>
      <w:ind w:left="-198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17656" o:spid="_x0000_s120833" type="#_x0000_t136" style="position:absolute;left:0;text-align:left;margin-left:0;margin-top:0;width:472.85pt;height:202.6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</v:shape>
      </w:pict>
    </w:r>
    <w:r w:rsidR="00C41CA4">
      <w:rPr>
        <w:rStyle w:val="stlContactGegevensKop"/>
        <w:b w:val="0"/>
      </w:rPr>
      <w:fldChar w:fldCharType="begin"/>
    </w:r>
    <w:r w:rsidR="00B7777A">
      <w:rPr>
        <w:rStyle w:val="stlContactGegevensKop"/>
        <w:b w:val="0"/>
      </w:rPr>
      <w:instrText xml:space="preserve"> PAGE   \* MERGEFORMAT </w:instrText>
    </w:r>
    <w:r w:rsidR="00C41CA4">
      <w:rPr>
        <w:rStyle w:val="stlContactGegevensKop"/>
        <w:b w:val="0"/>
      </w:rPr>
      <w:fldChar w:fldCharType="separate"/>
    </w:r>
    <w:r>
      <w:rPr>
        <w:rStyle w:val="stlContactGegevensKop"/>
        <w:b w:val="0"/>
        <w:noProof/>
      </w:rPr>
      <w:t>1</w:t>
    </w:r>
    <w:r w:rsidR="00C41CA4">
      <w:rPr>
        <w:rStyle w:val="stlContactGegevensKop"/>
        <w:b w:val="0"/>
      </w:rPr>
      <w:fldChar w:fldCharType="end"/>
    </w:r>
    <w:r w:rsidR="00B7777A">
      <w:rPr>
        <w:rStyle w:val="stlContactGegevensKop"/>
        <w:b w:val="0"/>
      </w:rPr>
      <w:t>/</w:t>
    </w:r>
    <w:fldSimple w:instr=" NUMPAGES   \* MERGEFORMAT ">
      <w:r w:rsidRPr="00D302B8">
        <w:rPr>
          <w:rStyle w:val="stlContactGegevensKop"/>
          <w:b w:val="0"/>
          <w:noProof/>
        </w:rPr>
        <w:t>1</w:t>
      </w:r>
    </w:fldSimple>
    <w:r w:rsidR="00B7777A">
      <w:rPr>
        <w:noProof/>
        <w:lang w:eastAsia="nl-NL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3726815</wp:posOffset>
          </wp:positionH>
          <wp:positionV relativeFrom="page">
            <wp:posOffset>514985</wp:posOffset>
          </wp:positionV>
          <wp:extent cx="2429640" cy="302400"/>
          <wp:effectExtent l="19050" t="0" r="8760" b="0"/>
          <wp:wrapNone/>
          <wp:docPr id="1" name="LogoVoor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oudumc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640" cy="30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50AD"/>
    <w:multiLevelType w:val="multilevel"/>
    <w:tmpl w:val="AC6635E4"/>
    <w:styleLink w:val="Radboudumcagenda"/>
    <w:lvl w:ilvl="0">
      <w:start w:val="1"/>
      <w:numFmt w:val="decimal"/>
      <w:pStyle w:val="Kop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0836"/>
    <o:shapelayout v:ext="edit">
      <o:idmap v:ext="edit" data="118"/>
    </o:shapelayout>
  </w:hdrShapeDefaults>
  <w:footnotePr>
    <w:footnote w:id="-1"/>
    <w:footnote w:id="0"/>
  </w:footnotePr>
  <w:endnotePr>
    <w:endnote w:id="-1"/>
    <w:endnote w:id="0"/>
  </w:endnotePr>
  <w:compat/>
  <w:rsids>
    <w:rsidRoot w:val="00664B12"/>
    <w:rsid w:val="0000409C"/>
    <w:rsid w:val="000110D4"/>
    <w:rsid w:val="00012C53"/>
    <w:rsid w:val="000134E6"/>
    <w:rsid w:val="00017C94"/>
    <w:rsid w:val="00024C8C"/>
    <w:rsid w:val="00036787"/>
    <w:rsid w:val="00053F4F"/>
    <w:rsid w:val="00056B64"/>
    <w:rsid w:val="000605D6"/>
    <w:rsid w:val="000773B8"/>
    <w:rsid w:val="00077BFB"/>
    <w:rsid w:val="000A5A9B"/>
    <w:rsid w:val="000B255A"/>
    <w:rsid w:val="000B4F53"/>
    <w:rsid w:val="000E69F1"/>
    <w:rsid w:val="000E74C5"/>
    <w:rsid w:val="00111C4D"/>
    <w:rsid w:val="00121C7D"/>
    <w:rsid w:val="001401FE"/>
    <w:rsid w:val="00144715"/>
    <w:rsid w:val="00155ABE"/>
    <w:rsid w:val="0016028D"/>
    <w:rsid w:val="00164824"/>
    <w:rsid w:val="00186FFB"/>
    <w:rsid w:val="00193C84"/>
    <w:rsid w:val="001B7C3F"/>
    <w:rsid w:val="001C23BD"/>
    <w:rsid w:val="001E56F8"/>
    <w:rsid w:val="001F3B1B"/>
    <w:rsid w:val="001F3DE7"/>
    <w:rsid w:val="001F4207"/>
    <w:rsid w:val="001F7E4B"/>
    <w:rsid w:val="00200C43"/>
    <w:rsid w:val="00210100"/>
    <w:rsid w:val="002205D8"/>
    <w:rsid w:val="00232A97"/>
    <w:rsid w:val="00235870"/>
    <w:rsid w:val="0025799E"/>
    <w:rsid w:val="00265E9D"/>
    <w:rsid w:val="0026674A"/>
    <w:rsid w:val="002700C6"/>
    <w:rsid w:val="002774DF"/>
    <w:rsid w:val="00281647"/>
    <w:rsid w:val="00295380"/>
    <w:rsid w:val="002B69DA"/>
    <w:rsid w:val="002C2268"/>
    <w:rsid w:val="002C6F1C"/>
    <w:rsid w:val="002D394B"/>
    <w:rsid w:val="002D5052"/>
    <w:rsid w:val="002E1695"/>
    <w:rsid w:val="002F5FA7"/>
    <w:rsid w:val="0030424F"/>
    <w:rsid w:val="003201F9"/>
    <w:rsid w:val="00320C6E"/>
    <w:rsid w:val="0032174A"/>
    <w:rsid w:val="00324BF9"/>
    <w:rsid w:val="00331906"/>
    <w:rsid w:val="003320F1"/>
    <w:rsid w:val="003561EA"/>
    <w:rsid w:val="0036678E"/>
    <w:rsid w:val="00374766"/>
    <w:rsid w:val="00376883"/>
    <w:rsid w:val="00380AE6"/>
    <w:rsid w:val="00394233"/>
    <w:rsid w:val="00394615"/>
    <w:rsid w:val="00396165"/>
    <w:rsid w:val="00396DFB"/>
    <w:rsid w:val="003E5985"/>
    <w:rsid w:val="00425FAE"/>
    <w:rsid w:val="0044068A"/>
    <w:rsid w:val="00443AC2"/>
    <w:rsid w:val="004476BE"/>
    <w:rsid w:val="0046137E"/>
    <w:rsid w:val="00484765"/>
    <w:rsid w:val="00495CB7"/>
    <w:rsid w:val="00497046"/>
    <w:rsid w:val="004A4399"/>
    <w:rsid w:val="004A6533"/>
    <w:rsid w:val="004B302D"/>
    <w:rsid w:val="004B55EA"/>
    <w:rsid w:val="004B729E"/>
    <w:rsid w:val="004D2775"/>
    <w:rsid w:val="004D50F1"/>
    <w:rsid w:val="004E3DFE"/>
    <w:rsid w:val="004F49DC"/>
    <w:rsid w:val="00503127"/>
    <w:rsid w:val="0051052E"/>
    <w:rsid w:val="00526854"/>
    <w:rsid w:val="005268FC"/>
    <w:rsid w:val="005316C6"/>
    <w:rsid w:val="005554A6"/>
    <w:rsid w:val="005611B3"/>
    <w:rsid w:val="00563FE1"/>
    <w:rsid w:val="00596106"/>
    <w:rsid w:val="005B3B57"/>
    <w:rsid w:val="005B73C4"/>
    <w:rsid w:val="005D0639"/>
    <w:rsid w:val="005D459F"/>
    <w:rsid w:val="005D78C4"/>
    <w:rsid w:val="005D7984"/>
    <w:rsid w:val="005F1434"/>
    <w:rsid w:val="005F1541"/>
    <w:rsid w:val="005F18D9"/>
    <w:rsid w:val="005F5AD3"/>
    <w:rsid w:val="00606496"/>
    <w:rsid w:val="006107B9"/>
    <w:rsid w:val="00621375"/>
    <w:rsid w:val="00621FF4"/>
    <w:rsid w:val="0064695C"/>
    <w:rsid w:val="00657FB5"/>
    <w:rsid w:val="006607EF"/>
    <w:rsid w:val="00664B12"/>
    <w:rsid w:val="00666CD0"/>
    <w:rsid w:val="00687681"/>
    <w:rsid w:val="006B4F19"/>
    <w:rsid w:val="006C3E32"/>
    <w:rsid w:val="006C5C5A"/>
    <w:rsid w:val="006F7396"/>
    <w:rsid w:val="00710AC7"/>
    <w:rsid w:val="00716894"/>
    <w:rsid w:val="00720545"/>
    <w:rsid w:val="00747B16"/>
    <w:rsid w:val="007617AE"/>
    <w:rsid w:val="007672DA"/>
    <w:rsid w:val="0077056D"/>
    <w:rsid w:val="00774B89"/>
    <w:rsid w:val="00776AFF"/>
    <w:rsid w:val="00780BA6"/>
    <w:rsid w:val="007863D3"/>
    <w:rsid w:val="00792093"/>
    <w:rsid w:val="00797D6B"/>
    <w:rsid w:val="007A0A94"/>
    <w:rsid w:val="007B5DC6"/>
    <w:rsid w:val="007D44CC"/>
    <w:rsid w:val="007E31F7"/>
    <w:rsid w:val="007E7D37"/>
    <w:rsid w:val="0080191B"/>
    <w:rsid w:val="00807213"/>
    <w:rsid w:val="00811926"/>
    <w:rsid w:val="00812319"/>
    <w:rsid w:val="008465CF"/>
    <w:rsid w:val="00847B01"/>
    <w:rsid w:val="00851F9E"/>
    <w:rsid w:val="00853CB7"/>
    <w:rsid w:val="00854C21"/>
    <w:rsid w:val="00872D15"/>
    <w:rsid w:val="00881C30"/>
    <w:rsid w:val="00881C6D"/>
    <w:rsid w:val="008866F1"/>
    <w:rsid w:val="008B0BB6"/>
    <w:rsid w:val="008C53D0"/>
    <w:rsid w:val="008C7EE9"/>
    <w:rsid w:val="008D1DB8"/>
    <w:rsid w:val="008D345D"/>
    <w:rsid w:val="008D3E71"/>
    <w:rsid w:val="008F7B72"/>
    <w:rsid w:val="0090479A"/>
    <w:rsid w:val="00941083"/>
    <w:rsid w:val="00942190"/>
    <w:rsid w:val="009508E4"/>
    <w:rsid w:val="0095186D"/>
    <w:rsid w:val="00953780"/>
    <w:rsid w:val="00961C74"/>
    <w:rsid w:val="00962E07"/>
    <w:rsid w:val="00972C48"/>
    <w:rsid w:val="00972F35"/>
    <w:rsid w:val="00975C47"/>
    <w:rsid w:val="00975D7D"/>
    <w:rsid w:val="0098798E"/>
    <w:rsid w:val="009A2CB0"/>
    <w:rsid w:val="009A5148"/>
    <w:rsid w:val="009C7F00"/>
    <w:rsid w:val="009E0091"/>
    <w:rsid w:val="009E5F97"/>
    <w:rsid w:val="009F6734"/>
    <w:rsid w:val="009F6E21"/>
    <w:rsid w:val="00A01255"/>
    <w:rsid w:val="00A06F2D"/>
    <w:rsid w:val="00A24300"/>
    <w:rsid w:val="00A3670B"/>
    <w:rsid w:val="00A37CF0"/>
    <w:rsid w:val="00A45140"/>
    <w:rsid w:val="00A639CE"/>
    <w:rsid w:val="00A659E2"/>
    <w:rsid w:val="00A7032F"/>
    <w:rsid w:val="00A70ACF"/>
    <w:rsid w:val="00A80FD3"/>
    <w:rsid w:val="00AA1B6D"/>
    <w:rsid w:val="00AA6BA0"/>
    <w:rsid w:val="00AB02AC"/>
    <w:rsid w:val="00AB72A5"/>
    <w:rsid w:val="00AC459A"/>
    <w:rsid w:val="00AD2D54"/>
    <w:rsid w:val="00AE23F3"/>
    <w:rsid w:val="00AF2696"/>
    <w:rsid w:val="00AF3C22"/>
    <w:rsid w:val="00B06DC1"/>
    <w:rsid w:val="00B259F5"/>
    <w:rsid w:val="00B27BB8"/>
    <w:rsid w:val="00B4113B"/>
    <w:rsid w:val="00B42916"/>
    <w:rsid w:val="00B7744B"/>
    <w:rsid w:val="00B7777A"/>
    <w:rsid w:val="00BA2E2C"/>
    <w:rsid w:val="00BB1A65"/>
    <w:rsid w:val="00BB370B"/>
    <w:rsid w:val="00BD109D"/>
    <w:rsid w:val="00BD5EB3"/>
    <w:rsid w:val="00BE1BC0"/>
    <w:rsid w:val="00C046E5"/>
    <w:rsid w:val="00C11CA3"/>
    <w:rsid w:val="00C14048"/>
    <w:rsid w:val="00C41CA4"/>
    <w:rsid w:val="00C764E3"/>
    <w:rsid w:val="00C8307E"/>
    <w:rsid w:val="00C8313B"/>
    <w:rsid w:val="00C8332B"/>
    <w:rsid w:val="00C937EB"/>
    <w:rsid w:val="00CA20E2"/>
    <w:rsid w:val="00CA2671"/>
    <w:rsid w:val="00D201FB"/>
    <w:rsid w:val="00D25707"/>
    <w:rsid w:val="00D302B8"/>
    <w:rsid w:val="00D313D2"/>
    <w:rsid w:val="00D46F4C"/>
    <w:rsid w:val="00D5091C"/>
    <w:rsid w:val="00D51D7D"/>
    <w:rsid w:val="00D52A06"/>
    <w:rsid w:val="00D607BF"/>
    <w:rsid w:val="00D66D73"/>
    <w:rsid w:val="00D90136"/>
    <w:rsid w:val="00DB62AB"/>
    <w:rsid w:val="00DC1664"/>
    <w:rsid w:val="00DC4A96"/>
    <w:rsid w:val="00DE7A1E"/>
    <w:rsid w:val="00DF0DC7"/>
    <w:rsid w:val="00DF2AD7"/>
    <w:rsid w:val="00E16120"/>
    <w:rsid w:val="00E34253"/>
    <w:rsid w:val="00E37692"/>
    <w:rsid w:val="00E4272A"/>
    <w:rsid w:val="00E52820"/>
    <w:rsid w:val="00E57D94"/>
    <w:rsid w:val="00E65B4E"/>
    <w:rsid w:val="00E805D6"/>
    <w:rsid w:val="00E93241"/>
    <w:rsid w:val="00EA35A7"/>
    <w:rsid w:val="00EA3FE6"/>
    <w:rsid w:val="00EA7631"/>
    <w:rsid w:val="00ED0B24"/>
    <w:rsid w:val="00ED4DF8"/>
    <w:rsid w:val="00EF5C82"/>
    <w:rsid w:val="00F03730"/>
    <w:rsid w:val="00F13617"/>
    <w:rsid w:val="00F153FE"/>
    <w:rsid w:val="00F432A1"/>
    <w:rsid w:val="00F777A6"/>
    <w:rsid w:val="00F7799F"/>
    <w:rsid w:val="00FB2375"/>
    <w:rsid w:val="00FC2A61"/>
    <w:rsid w:val="00FC2F73"/>
    <w:rsid w:val="00FC6A30"/>
    <w:rsid w:val="00FF26D0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6B64"/>
    <w:rPr>
      <w:rFonts w:ascii="Calibri" w:eastAsia="Calibri" w:hAnsi="Calibri" w:cs="Times New Roman"/>
    </w:rPr>
  </w:style>
  <w:style w:type="paragraph" w:styleId="Kop1">
    <w:name w:val="heading 1"/>
    <w:basedOn w:val="stlParagraafKop"/>
    <w:next w:val="stlAgenda"/>
    <w:link w:val="Kop1Char"/>
    <w:uiPriority w:val="9"/>
    <w:qFormat/>
    <w:rsid w:val="00A37CF0"/>
    <w:pPr>
      <w:keepNext/>
      <w:keepLines/>
      <w:numPr>
        <w:numId w:val="1"/>
      </w:numPr>
      <w:outlineLvl w:val="0"/>
    </w:pPr>
    <w:rPr>
      <w:rFonts w:eastAsiaTheme="majorEastAsia" w:cstheme="majorBidi"/>
      <w:bCs/>
      <w:szCs w:val="28"/>
    </w:rPr>
  </w:style>
  <w:style w:type="paragraph" w:styleId="Kop2">
    <w:name w:val="heading 2"/>
    <w:basedOn w:val="Standaard"/>
    <w:link w:val="Kop2Char"/>
    <w:uiPriority w:val="9"/>
    <w:unhideWhenUsed/>
    <w:qFormat/>
    <w:rsid w:val="00A37CF0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ContactGegevens">
    <w:name w:val="stlContactGegevens"/>
    <w:qFormat/>
    <w:rsid w:val="00CA2671"/>
    <w:pPr>
      <w:spacing w:after="0" w:line="255" w:lineRule="exact"/>
    </w:pPr>
    <w:rPr>
      <w:sz w:val="17"/>
    </w:rPr>
  </w:style>
  <w:style w:type="character" w:customStyle="1" w:styleId="stlContactGegevensKop">
    <w:name w:val="stlContactGegevensKop"/>
    <w:uiPriority w:val="1"/>
    <w:qFormat/>
    <w:rsid w:val="00210100"/>
    <w:rPr>
      <w:b/>
    </w:rPr>
  </w:style>
  <w:style w:type="paragraph" w:customStyle="1" w:styleId="stlClassificering">
    <w:name w:val="stlClassificering"/>
    <w:qFormat/>
    <w:rsid w:val="00AD2D54"/>
    <w:pPr>
      <w:spacing w:before="57" w:after="0" w:line="255" w:lineRule="exact"/>
    </w:pPr>
    <w:rPr>
      <w:b/>
      <w:caps/>
      <w:sz w:val="20"/>
    </w:rPr>
  </w:style>
  <w:style w:type="table" w:styleId="Tabelraster">
    <w:name w:val="Table Grid"/>
    <w:basedOn w:val="Standaardtabel"/>
    <w:uiPriority w:val="59"/>
    <w:rsid w:val="0081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2D54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D54"/>
    <w:rPr>
      <w:sz w:val="20"/>
    </w:rPr>
  </w:style>
  <w:style w:type="character" w:customStyle="1" w:styleId="stlDatum">
    <w:name w:val="stlDatum"/>
    <w:uiPriority w:val="1"/>
    <w:qFormat/>
    <w:rsid w:val="00497046"/>
  </w:style>
  <w:style w:type="character" w:customStyle="1" w:styleId="stlKenmerk">
    <w:name w:val="stlKenmerk"/>
    <w:uiPriority w:val="1"/>
    <w:qFormat/>
    <w:rsid w:val="00497046"/>
  </w:style>
  <w:style w:type="character" w:styleId="Hyperlink">
    <w:name w:val="Hyperlink"/>
    <w:basedOn w:val="Standaardalinea-lettertype"/>
    <w:uiPriority w:val="99"/>
    <w:unhideWhenUsed/>
    <w:rsid w:val="00953780"/>
    <w:rPr>
      <w:color w:val="0000FF" w:themeColor="hyperlink"/>
      <w:u w:val="single"/>
    </w:rPr>
  </w:style>
  <w:style w:type="paragraph" w:customStyle="1" w:styleId="stlDocumentTitel">
    <w:name w:val="stlDocumentTitel"/>
    <w:qFormat/>
    <w:rsid w:val="00687681"/>
    <w:pPr>
      <w:spacing w:after="0" w:line="383" w:lineRule="exact"/>
    </w:pPr>
    <w:rPr>
      <w:sz w:val="36"/>
    </w:rPr>
  </w:style>
  <w:style w:type="paragraph" w:customStyle="1" w:styleId="stlParagraafKop">
    <w:name w:val="stlParagraafKop"/>
    <w:next w:val="Standaard"/>
    <w:qFormat/>
    <w:rsid w:val="00DF0DC7"/>
    <w:pPr>
      <w:spacing w:after="0" w:line="255" w:lineRule="atLeast"/>
    </w:pPr>
    <w:rPr>
      <w:b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A37CF0"/>
    <w:rPr>
      <w:rFonts w:eastAsiaTheme="majorEastAsia" w:cstheme="majorBidi"/>
      <w:bCs/>
      <w:sz w:val="20"/>
      <w:szCs w:val="26"/>
    </w:rPr>
  </w:style>
  <w:style w:type="numbering" w:customStyle="1" w:styleId="Radboudumcagenda">
    <w:name w:val="Radboudumc_agenda"/>
    <w:basedOn w:val="Geenlijst"/>
    <w:uiPriority w:val="99"/>
    <w:rsid w:val="00A37CF0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A37CF0"/>
    <w:rPr>
      <w:rFonts w:eastAsiaTheme="majorEastAsia" w:cstheme="majorBidi"/>
      <w:b/>
      <w:bCs/>
      <w:sz w:val="20"/>
      <w:szCs w:val="28"/>
    </w:rPr>
  </w:style>
  <w:style w:type="paragraph" w:customStyle="1" w:styleId="stlAgenda">
    <w:name w:val="stlAgenda"/>
    <w:basedOn w:val="Standaard"/>
    <w:qFormat/>
    <w:rsid w:val="00A37CF0"/>
    <w:pPr>
      <w:ind w:left="397"/>
    </w:pPr>
  </w:style>
  <w:style w:type="paragraph" w:customStyle="1" w:styleId="stlActielijst">
    <w:name w:val="stlActielijst"/>
    <w:basedOn w:val="Standaard"/>
    <w:qFormat/>
    <w:rsid w:val="005F18D9"/>
    <w:rPr>
      <w:sz w:val="24"/>
    </w:rPr>
  </w:style>
  <w:style w:type="paragraph" w:customStyle="1" w:styleId="Cluster">
    <w:name w:val="Cluster"/>
    <w:link w:val="ClusterChar"/>
    <w:rsid w:val="00056B64"/>
    <w:pPr>
      <w:spacing w:after="0" w:line="255" w:lineRule="exact"/>
    </w:pPr>
    <w:rPr>
      <w:rFonts w:ascii="Calibri" w:eastAsia="Times New Roman" w:hAnsi="Calibri" w:cs="Times New Roman"/>
      <w:b/>
      <w:kern w:val="28"/>
      <w:sz w:val="17"/>
      <w:szCs w:val="20"/>
      <w:lang w:val="nl-BE" w:eastAsia="nl-NL"/>
    </w:rPr>
  </w:style>
  <w:style w:type="character" w:customStyle="1" w:styleId="ClusterChar">
    <w:name w:val="Cluster Char"/>
    <w:basedOn w:val="Standaardalinea-lettertype"/>
    <w:link w:val="Cluster"/>
    <w:rsid w:val="00056B64"/>
    <w:rPr>
      <w:rFonts w:ascii="Calibri" w:eastAsia="Times New Roman" w:hAnsi="Calibri" w:cs="Times New Roman"/>
      <w:b/>
      <w:kern w:val="28"/>
      <w:sz w:val="17"/>
      <w:szCs w:val="20"/>
      <w:lang w:val="nl-BE" w:eastAsia="nl-NL"/>
    </w:rPr>
  </w:style>
  <w:style w:type="paragraph" w:customStyle="1" w:styleId="tekstindekop">
    <w:name w:val="tekst in de kop"/>
    <w:link w:val="tekstindekopChar"/>
    <w:rsid w:val="00056B64"/>
    <w:pPr>
      <w:spacing w:after="0" w:line="255" w:lineRule="exact"/>
    </w:pPr>
    <w:rPr>
      <w:rFonts w:ascii="Calibri" w:eastAsia="Times New Roman" w:hAnsi="Calibri" w:cs="Times New Roman"/>
      <w:kern w:val="28"/>
      <w:sz w:val="17"/>
      <w:szCs w:val="20"/>
      <w:lang w:val="nl-BE" w:eastAsia="nl-NL"/>
    </w:rPr>
  </w:style>
  <w:style w:type="character" w:customStyle="1" w:styleId="tekstindekopChar">
    <w:name w:val="tekst in de kop Char"/>
    <w:basedOn w:val="Standaardalinea-lettertype"/>
    <w:link w:val="tekstindekop"/>
    <w:rsid w:val="00056B64"/>
    <w:rPr>
      <w:rFonts w:ascii="Calibri" w:eastAsia="Times New Roman" w:hAnsi="Calibri" w:cs="Times New Roman"/>
      <w:kern w:val="28"/>
      <w:sz w:val="17"/>
      <w:szCs w:val="20"/>
      <w:lang w:val="nl-BE" w:eastAsia="nl-N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96106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96106"/>
    <w:rPr>
      <w:rFonts w:ascii="Calibri" w:eastAsia="Calibri" w:hAnsi="Calibri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2007\Sjablonen\Verslag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Verslag.dotm</Template>
  <TotalTime>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Radboudumc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Template voor een agenda</dc:subject>
  <dc:creator>Frank Gommans</dc:creator>
  <dc:description>versie 1.0</dc:description>
  <cp:lastModifiedBy>Z437149</cp:lastModifiedBy>
  <cp:revision>3</cp:revision>
  <cp:lastPrinted>2017-07-10T11:43:00Z</cp:lastPrinted>
  <dcterms:created xsi:type="dcterms:W3CDTF">2018-03-05T12:35:00Z</dcterms:created>
  <dcterms:modified xsi:type="dcterms:W3CDTF">2018-03-28T08:18:00Z</dcterms:modified>
  <cp:category>Huisstijl</cp:category>
</cp:coreProperties>
</file>